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CE" w:rsidRDefault="009127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07CCE" w:rsidRDefault="0091272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07CCE" w:rsidRPr="00E37153">
        <w:tc>
          <w:tcPr>
            <w:tcW w:w="3261" w:type="dxa"/>
            <w:shd w:val="clear" w:color="auto" w:fill="E7E6E6" w:themeFill="background2"/>
          </w:tcPr>
          <w:p w:rsidR="00207CCE" w:rsidRPr="00E37153" w:rsidRDefault="00912721">
            <w:pPr>
              <w:rPr>
                <w:b/>
                <w:i/>
                <w:sz w:val="24"/>
                <w:szCs w:val="24"/>
              </w:rPr>
            </w:pPr>
            <w:r w:rsidRPr="00E3715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07CCE" w:rsidRPr="00E37153" w:rsidRDefault="00912721">
            <w:pPr>
              <w:rPr>
                <w:sz w:val="24"/>
                <w:szCs w:val="24"/>
              </w:rPr>
            </w:pPr>
            <w:r w:rsidRPr="00E37153">
              <w:rPr>
                <w:b/>
                <w:sz w:val="24"/>
                <w:szCs w:val="24"/>
              </w:rPr>
              <w:t>Программирование</w:t>
            </w:r>
          </w:p>
        </w:tc>
      </w:tr>
      <w:tr w:rsidR="00207CCE" w:rsidRPr="00E37153">
        <w:tc>
          <w:tcPr>
            <w:tcW w:w="3261" w:type="dxa"/>
            <w:shd w:val="clear" w:color="auto" w:fill="E7E6E6" w:themeFill="background2"/>
          </w:tcPr>
          <w:p w:rsidR="00207CCE" w:rsidRPr="00E37153" w:rsidRDefault="00912721">
            <w:pPr>
              <w:rPr>
                <w:b/>
                <w:i/>
                <w:sz w:val="24"/>
                <w:szCs w:val="24"/>
              </w:rPr>
            </w:pPr>
            <w:r w:rsidRPr="00E3715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07CCE" w:rsidRPr="00E37153" w:rsidRDefault="00912721">
            <w:pPr>
              <w:rPr>
                <w:sz w:val="24"/>
                <w:szCs w:val="24"/>
              </w:rPr>
            </w:pPr>
            <w:r w:rsidRPr="00E37153">
              <w:rPr>
                <w:sz w:val="24"/>
                <w:szCs w:val="24"/>
              </w:rPr>
              <w:t xml:space="preserve">09.03.01 </w:t>
            </w:r>
          </w:p>
        </w:tc>
        <w:tc>
          <w:tcPr>
            <w:tcW w:w="5811" w:type="dxa"/>
            <w:shd w:val="clear" w:color="auto" w:fill="auto"/>
          </w:tcPr>
          <w:p w:rsidR="00207CCE" w:rsidRPr="00E37153" w:rsidRDefault="00912721">
            <w:pPr>
              <w:rPr>
                <w:sz w:val="24"/>
                <w:szCs w:val="24"/>
              </w:rPr>
            </w:pPr>
            <w:r w:rsidRPr="00E37153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207CCE" w:rsidRPr="00E37153">
        <w:tc>
          <w:tcPr>
            <w:tcW w:w="3261" w:type="dxa"/>
            <w:shd w:val="clear" w:color="auto" w:fill="E7E6E6" w:themeFill="background2"/>
          </w:tcPr>
          <w:p w:rsidR="00207CCE" w:rsidRPr="00E37153" w:rsidRDefault="00912721">
            <w:pPr>
              <w:rPr>
                <w:b/>
                <w:i/>
                <w:sz w:val="24"/>
                <w:szCs w:val="24"/>
              </w:rPr>
            </w:pPr>
            <w:r w:rsidRPr="00E3715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07CCE" w:rsidRPr="00E37153" w:rsidRDefault="00912721">
            <w:pPr>
              <w:rPr>
                <w:sz w:val="24"/>
                <w:szCs w:val="24"/>
              </w:rPr>
            </w:pPr>
            <w:r w:rsidRPr="00E37153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207CCE" w:rsidRPr="00E37153">
        <w:tc>
          <w:tcPr>
            <w:tcW w:w="3261" w:type="dxa"/>
            <w:shd w:val="clear" w:color="auto" w:fill="E7E6E6" w:themeFill="background2"/>
          </w:tcPr>
          <w:p w:rsidR="00207CCE" w:rsidRPr="00E37153" w:rsidRDefault="00912721">
            <w:pPr>
              <w:rPr>
                <w:b/>
                <w:i/>
                <w:sz w:val="24"/>
                <w:szCs w:val="24"/>
              </w:rPr>
            </w:pPr>
            <w:r w:rsidRPr="00E3715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07CCE" w:rsidRPr="00E37153" w:rsidRDefault="00E37153">
            <w:pPr>
              <w:rPr>
                <w:sz w:val="24"/>
                <w:szCs w:val="24"/>
              </w:rPr>
            </w:pPr>
            <w:r w:rsidRPr="00E37153">
              <w:rPr>
                <w:sz w:val="24"/>
                <w:szCs w:val="24"/>
              </w:rPr>
              <w:t>9</w:t>
            </w:r>
            <w:r w:rsidR="00912721" w:rsidRPr="00E37153">
              <w:rPr>
                <w:sz w:val="24"/>
                <w:szCs w:val="24"/>
              </w:rPr>
              <w:t xml:space="preserve"> </w:t>
            </w:r>
            <w:proofErr w:type="spellStart"/>
            <w:r w:rsidR="00912721" w:rsidRPr="00E37153">
              <w:rPr>
                <w:sz w:val="24"/>
                <w:szCs w:val="24"/>
              </w:rPr>
              <w:t>з.е</w:t>
            </w:r>
            <w:proofErr w:type="spellEnd"/>
            <w:r w:rsidR="00912721" w:rsidRPr="00E37153">
              <w:rPr>
                <w:sz w:val="24"/>
                <w:szCs w:val="24"/>
              </w:rPr>
              <w:t>.</w:t>
            </w:r>
          </w:p>
        </w:tc>
      </w:tr>
      <w:tr w:rsidR="00207CCE" w:rsidRPr="00E37153">
        <w:tc>
          <w:tcPr>
            <w:tcW w:w="3261" w:type="dxa"/>
            <w:shd w:val="clear" w:color="auto" w:fill="E7E6E6" w:themeFill="background2"/>
          </w:tcPr>
          <w:p w:rsidR="00207CCE" w:rsidRPr="00E37153" w:rsidRDefault="00912721">
            <w:pPr>
              <w:rPr>
                <w:b/>
                <w:i/>
                <w:sz w:val="24"/>
                <w:szCs w:val="24"/>
              </w:rPr>
            </w:pPr>
            <w:r w:rsidRPr="00E3715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07CCE" w:rsidRPr="00E37153" w:rsidRDefault="00912721">
            <w:pPr>
              <w:rPr>
                <w:sz w:val="24"/>
                <w:szCs w:val="24"/>
              </w:rPr>
            </w:pPr>
            <w:r w:rsidRPr="00E37153">
              <w:rPr>
                <w:sz w:val="24"/>
                <w:szCs w:val="24"/>
              </w:rPr>
              <w:t>Экзамен</w:t>
            </w:r>
          </w:p>
          <w:p w:rsidR="00207CCE" w:rsidRPr="00E37153" w:rsidRDefault="00207CCE">
            <w:pPr>
              <w:rPr>
                <w:sz w:val="24"/>
                <w:szCs w:val="24"/>
              </w:rPr>
            </w:pPr>
          </w:p>
        </w:tc>
      </w:tr>
      <w:tr w:rsidR="00207CCE" w:rsidRPr="00E37153">
        <w:tc>
          <w:tcPr>
            <w:tcW w:w="3261" w:type="dxa"/>
            <w:shd w:val="clear" w:color="auto" w:fill="E7E6E6" w:themeFill="background2"/>
          </w:tcPr>
          <w:p w:rsidR="00207CCE" w:rsidRPr="00E37153" w:rsidRDefault="00912721">
            <w:pPr>
              <w:rPr>
                <w:b/>
                <w:i/>
                <w:sz w:val="24"/>
                <w:szCs w:val="24"/>
              </w:rPr>
            </w:pPr>
            <w:r w:rsidRPr="00E3715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07CCE" w:rsidRPr="00E37153" w:rsidRDefault="00D770A1">
            <w:pPr>
              <w:rPr>
                <w:i/>
                <w:sz w:val="24"/>
                <w:szCs w:val="24"/>
                <w:highlight w:val="yellow"/>
              </w:rPr>
            </w:pPr>
            <w:r w:rsidRPr="00E37153">
              <w:rPr>
                <w:i/>
                <w:sz w:val="24"/>
                <w:szCs w:val="24"/>
              </w:rPr>
              <w:t>И</w:t>
            </w:r>
            <w:r w:rsidR="00912721" w:rsidRPr="00E37153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207CCE" w:rsidRPr="00E37153">
        <w:tc>
          <w:tcPr>
            <w:tcW w:w="10490" w:type="dxa"/>
            <w:gridSpan w:val="3"/>
            <w:shd w:val="clear" w:color="auto" w:fill="E7E6E6" w:themeFill="background2"/>
          </w:tcPr>
          <w:p w:rsidR="00207CCE" w:rsidRPr="00E37153" w:rsidRDefault="00BC75E2">
            <w:pPr>
              <w:rPr>
                <w:b/>
                <w:i/>
                <w:sz w:val="24"/>
                <w:szCs w:val="24"/>
              </w:rPr>
            </w:pPr>
            <w:r w:rsidRPr="00E37153">
              <w:rPr>
                <w:b/>
                <w:i/>
                <w:sz w:val="24"/>
                <w:szCs w:val="24"/>
              </w:rPr>
              <w:t>Кратк</w:t>
            </w:r>
            <w:r w:rsidR="00912721" w:rsidRPr="00E37153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07CCE" w:rsidRPr="00E37153">
        <w:tc>
          <w:tcPr>
            <w:tcW w:w="10490" w:type="dxa"/>
            <w:gridSpan w:val="3"/>
            <w:shd w:val="clear" w:color="auto" w:fill="auto"/>
          </w:tcPr>
          <w:p w:rsidR="00207CCE" w:rsidRPr="00E37153" w:rsidRDefault="0091272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37153">
              <w:rPr>
                <w:sz w:val="24"/>
                <w:szCs w:val="24"/>
              </w:rPr>
              <w:t>Тема 1. Введение в язык программирования высокого уровня</w:t>
            </w:r>
          </w:p>
        </w:tc>
      </w:tr>
      <w:tr w:rsidR="00207CCE" w:rsidRPr="00E37153">
        <w:tc>
          <w:tcPr>
            <w:tcW w:w="10490" w:type="dxa"/>
            <w:gridSpan w:val="3"/>
            <w:shd w:val="clear" w:color="auto" w:fill="auto"/>
          </w:tcPr>
          <w:p w:rsidR="00207CCE" w:rsidRPr="00E37153" w:rsidRDefault="0091272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37153">
              <w:rPr>
                <w:sz w:val="24"/>
                <w:szCs w:val="24"/>
              </w:rPr>
              <w:t>Тема 2. Программирование линейных, разветвленных и циклических алгоритмов</w:t>
            </w:r>
          </w:p>
        </w:tc>
      </w:tr>
      <w:tr w:rsidR="00207CCE" w:rsidRPr="00E37153">
        <w:tc>
          <w:tcPr>
            <w:tcW w:w="10490" w:type="dxa"/>
            <w:gridSpan w:val="3"/>
            <w:shd w:val="clear" w:color="auto" w:fill="auto"/>
          </w:tcPr>
          <w:p w:rsidR="00207CCE" w:rsidRPr="00E37153" w:rsidRDefault="0091272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37153">
              <w:rPr>
                <w:sz w:val="24"/>
                <w:szCs w:val="24"/>
              </w:rPr>
              <w:t xml:space="preserve">Тема 3. Память, адреса и указатели. </w:t>
            </w:r>
          </w:p>
        </w:tc>
      </w:tr>
      <w:tr w:rsidR="00207CCE" w:rsidRPr="00E37153">
        <w:tc>
          <w:tcPr>
            <w:tcW w:w="10490" w:type="dxa"/>
            <w:gridSpan w:val="3"/>
            <w:shd w:val="clear" w:color="auto" w:fill="auto"/>
          </w:tcPr>
          <w:p w:rsidR="00207CCE" w:rsidRPr="00E37153" w:rsidRDefault="0091272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37153">
              <w:rPr>
                <w:sz w:val="24"/>
                <w:szCs w:val="24"/>
              </w:rPr>
              <w:t>Тема 4. Одномерные и двумерные массивы. Работа со строками</w:t>
            </w:r>
          </w:p>
        </w:tc>
      </w:tr>
      <w:tr w:rsidR="00207CCE" w:rsidRPr="00E37153">
        <w:tc>
          <w:tcPr>
            <w:tcW w:w="10490" w:type="dxa"/>
            <w:gridSpan w:val="3"/>
            <w:shd w:val="clear" w:color="auto" w:fill="auto"/>
          </w:tcPr>
          <w:p w:rsidR="00207CCE" w:rsidRPr="00E37153" w:rsidRDefault="0091272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37153">
              <w:rPr>
                <w:sz w:val="24"/>
                <w:szCs w:val="24"/>
              </w:rPr>
              <w:t>Тема 5. Функции и типы данных, вводимые пользователем</w:t>
            </w:r>
          </w:p>
        </w:tc>
      </w:tr>
      <w:tr w:rsidR="00207CCE" w:rsidRPr="00E37153">
        <w:tc>
          <w:tcPr>
            <w:tcW w:w="10490" w:type="dxa"/>
            <w:gridSpan w:val="3"/>
            <w:shd w:val="clear" w:color="auto" w:fill="auto"/>
          </w:tcPr>
          <w:p w:rsidR="00207CCE" w:rsidRPr="00E37153" w:rsidRDefault="0091272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37153">
              <w:rPr>
                <w:sz w:val="24"/>
                <w:szCs w:val="24"/>
              </w:rPr>
              <w:t>Тема 6. Структуры и классы</w:t>
            </w:r>
          </w:p>
        </w:tc>
      </w:tr>
      <w:tr w:rsidR="00207CCE" w:rsidRPr="00E37153">
        <w:tc>
          <w:tcPr>
            <w:tcW w:w="10490" w:type="dxa"/>
            <w:gridSpan w:val="3"/>
            <w:shd w:val="clear" w:color="auto" w:fill="auto"/>
          </w:tcPr>
          <w:p w:rsidR="00207CCE" w:rsidRPr="00E37153" w:rsidRDefault="0091272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37153">
              <w:rPr>
                <w:sz w:val="24"/>
                <w:szCs w:val="24"/>
              </w:rPr>
              <w:t>Тема 7. Работа с файлами</w:t>
            </w:r>
          </w:p>
        </w:tc>
      </w:tr>
      <w:tr w:rsidR="00207CCE" w:rsidRPr="00E37153">
        <w:tc>
          <w:tcPr>
            <w:tcW w:w="10490" w:type="dxa"/>
            <w:gridSpan w:val="3"/>
            <w:shd w:val="clear" w:color="auto" w:fill="auto"/>
          </w:tcPr>
          <w:p w:rsidR="00207CCE" w:rsidRPr="00E37153" w:rsidRDefault="0091272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37153">
              <w:rPr>
                <w:sz w:val="24"/>
                <w:szCs w:val="24"/>
              </w:rPr>
              <w:t>Тема 8. Обработка исключений и основы тестирования</w:t>
            </w:r>
          </w:p>
        </w:tc>
      </w:tr>
      <w:tr w:rsidR="00207CCE" w:rsidRPr="00E37153">
        <w:tc>
          <w:tcPr>
            <w:tcW w:w="10490" w:type="dxa"/>
            <w:gridSpan w:val="3"/>
            <w:shd w:val="clear" w:color="auto" w:fill="E7E6E6" w:themeFill="background2"/>
          </w:tcPr>
          <w:p w:rsidR="00207CCE" w:rsidRPr="00E37153" w:rsidRDefault="0091272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3715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207CCE" w:rsidRPr="00E37153">
        <w:tc>
          <w:tcPr>
            <w:tcW w:w="10490" w:type="dxa"/>
            <w:gridSpan w:val="3"/>
            <w:shd w:val="clear" w:color="auto" w:fill="auto"/>
          </w:tcPr>
          <w:p w:rsidR="00207CCE" w:rsidRPr="00E37153" w:rsidRDefault="0091272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3715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12721" w:rsidRPr="00E37153" w:rsidRDefault="00912721" w:rsidP="009127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7153">
              <w:rPr>
                <w:sz w:val="24"/>
                <w:szCs w:val="24"/>
              </w:rPr>
              <w:t xml:space="preserve">1. </w:t>
            </w:r>
            <w:proofErr w:type="spellStart"/>
            <w:r w:rsidRPr="00E37153">
              <w:rPr>
                <w:sz w:val="24"/>
                <w:szCs w:val="24"/>
              </w:rPr>
              <w:t>Плещев</w:t>
            </w:r>
            <w:proofErr w:type="spellEnd"/>
            <w:r w:rsidRPr="00E37153">
              <w:rPr>
                <w:sz w:val="24"/>
                <w:szCs w:val="24"/>
              </w:rPr>
              <w:t>, В. В. Основы программирования на языках C++ и C# с примерами и упражнениями [Текст</w:t>
            </w:r>
            <w:proofErr w:type="gramStart"/>
            <w:r w:rsidRPr="00E37153">
              <w:rPr>
                <w:sz w:val="24"/>
                <w:szCs w:val="24"/>
              </w:rPr>
              <w:t>] :</w:t>
            </w:r>
            <w:proofErr w:type="gramEnd"/>
            <w:r w:rsidRPr="00E37153">
              <w:rPr>
                <w:sz w:val="24"/>
                <w:szCs w:val="24"/>
              </w:rPr>
              <w:t xml:space="preserve"> учебное пособие / В. В. </w:t>
            </w:r>
            <w:proofErr w:type="spellStart"/>
            <w:r w:rsidRPr="00E37153">
              <w:rPr>
                <w:sz w:val="24"/>
                <w:szCs w:val="24"/>
              </w:rPr>
              <w:t>Плещев</w:t>
            </w:r>
            <w:proofErr w:type="spellEnd"/>
            <w:r w:rsidRPr="00E37153">
              <w:rPr>
                <w:sz w:val="24"/>
                <w:szCs w:val="24"/>
              </w:rPr>
              <w:t xml:space="preserve">, Е. И. Шишков ; М-во образования и науки Рос. Федерации, Урал. гос. </w:t>
            </w:r>
            <w:proofErr w:type="spellStart"/>
            <w:r w:rsidRPr="00E37153">
              <w:rPr>
                <w:sz w:val="24"/>
                <w:szCs w:val="24"/>
              </w:rPr>
              <w:t>экон</w:t>
            </w:r>
            <w:proofErr w:type="spellEnd"/>
            <w:r w:rsidRPr="00E37153">
              <w:rPr>
                <w:sz w:val="24"/>
                <w:szCs w:val="24"/>
              </w:rPr>
              <w:t xml:space="preserve">. ун-т. - </w:t>
            </w:r>
            <w:proofErr w:type="gramStart"/>
            <w:r w:rsidRPr="00E37153">
              <w:rPr>
                <w:sz w:val="24"/>
                <w:szCs w:val="24"/>
              </w:rPr>
              <w:t>Екатеринбург :</w:t>
            </w:r>
            <w:proofErr w:type="gramEnd"/>
            <w:r w:rsidRPr="00E37153">
              <w:rPr>
                <w:sz w:val="24"/>
                <w:szCs w:val="24"/>
              </w:rPr>
              <w:t xml:space="preserve"> [Издательство УрГЭУ], 2018. - 286 с. </w:t>
            </w:r>
            <w:hyperlink r:id="rId5">
              <w:r w:rsidRPr="00E37153">
                <w:rPr>
                  <w:rStyle w:val="-"/>
                  <w:sz w:val="24"/>
                  <w:szCs w:val="24"/>
                </w:rPr>
                <w:t>http://lib.usue.ru/resource/limit/ump/18/p490708.pdf</w:t>
              </w:r>
            </w:hyperlink>
            <w:r w:rsidRPr="00E37153">
              <w:rPr>
                <w:sz w:val="24"/>
                <w:szCs w:val="24"/>
              </w:rPr>
              <w:t xml:space="preserve"> 40экз.</w:t>
            </w:r>
          </w:p>
          <w:p w:rsidR="00912721" w:rsidRPr="00E37153" w:rsidRDefault="00912721" w:rsidP="009127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7153">
              <w:rPr>
                <w:sz w:val="24"/>
                <w:szCs w:val="24"/>
              </w:rPr>
              <w:t>2. Немцова, Т. И. Программирование на языке высокого уровня. Программирование на языке С++ [Электронный ресурс</w:t>
            </w:r>
            <w:proofErr w:type="gramStart"/>
            <w:r w:rsidRPr="00E37153">
              <w:rPr>
                <w:sz w:val="24"/>
                <w:szCs w:val="24"/>
              </w:rPr>
              <w:t>] :</w:t>
            </w:r>
            <w:proofErr w:type="gramEnd"/>
            <w:r w:rsidRPr="00E37153">
              <w:rPr>
                <w:sz w:val="24"/>
                <w:szCs w:val="24"/>
              </w:rPr>
              <w:t xml:space="preserve"> учебное пособие для студентов, обучающихся по направлениям подготовки 09.03.01 «Информатика и вычислительная техника», 09.03.03 «Прикладная информатика», 09.03.04 «Программная инженерия» / Т. И. Немцова, С. Ю. Голова, А. И. Терентьев ; под ред. Л. Г. Гагариной. - </w:t>
            </w:r>
            <w:proofErr w:type="gramStart"/>
            <w:r w:rsidRPr="00E37153">
              <w:rPr>
                <w:sz w:val="24"/>
                <w:szCs w:val="24"/>
              </w:rPr>
              <w:t>Москва :</w:t>
            </w:r>
            <w:proofErr w:type="gramEnd"/>
            <w:r w:rsidRPr="00E37153">
              <w:rPr>
                <w:sz w:val="24"/>
                <w:szCs w:val="24"/>
              </w:rPr>
              <w:t xml:space="preserve"> ФОРУМ: ИНФРА-М, 2019. - 512 с. </w:t>
            </w:r>
            <w:hyperlink r:id="rId6">
              <w:r w:rsidRPr="00E37153">
                <w:rPr>
                  <w:rStyle w:val="-"/>
                  <w:sz w:val="24"/>
                  <w:szCs w:val="24"/>
                </w:rPr>
                <w:t>http://znanium.com/go.php?id=1000008</w:t>
              </w:r>
            </w:hyperlink>
          </w:p>
          <w:p w:rsidR="00912721" w:rsidRPr="00E37153" w:rsidRDefault="00912721" w:rsidP="009127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7153">
              <w:rPr>
                <w:sz w:val="24"/>
                <w:szCs w:val="24"/>
              </w:rPr>
              <w:t xml:space="preserve">3. </w:t>
            </w:r>
            <w:proofErr w:type="spellStart"/>
            <w:r w:rsidRPr="00E37153">
              <w:rPr>
                <w:sz w:val="24"/>
                <w:szCs w:val="24"/>
              </w:rPr>
              <w:t>Гуриков</w:t>
            </w:r>
            <w:proofErr w:type="spellEnd"/>
            <w:r w:rsidRPr="00E37153">
              <w:rPr>
                <w:sz w:val="24"/>
                <w:szCs w:val="24"/>
              </w:rPr>
              <w:t xml:space="preserve">, С. Р. Введение в программирование на языке </w:t>
            </w:r>
            <w:proofErr w:type="spellStart"/>
            <w:r w:rsidRPr="00E37153">
              <w:rPr>
                <w:sz w:val="24"/>
                <w:szCs w:val="24"/>
              </w:rPr>
              <w:t>Visual</w:t>
            </w:r>
            <w:proofErr w:type="spellEnd"/>
            <w:r w:rsidRPr="00E37153">
              <w:rPr>
                <w:sz w:val="24"/>
                <w:szCs w:val="24"/>
              </w:rPr>
              <w:t xml:space="preserve"> C# [Электронный ресурс</w:t>
            </w:r>
            <w:proofErr w:type="gramStart"/>
            <w:r w:rsidRPr="00E37153">
              <w:rPr>
                <w:sz w:val="24"/>
                <w:szCs w:val="24"/>
              </w:rPr>
              <w:t>] :</w:t>
            </w:r>
            <w:proofErr w:type="gramEnd"/>
            <w:r w:rsidRPr="00E37153">
              <w:rPr>
                <w:sz w:val="24"/>
                <w:szCs w:val="24"/>
              </w:rPr>
              <w:t xml:space="preserve"> учебное пособие для студентов образовательных учреждений высшего образования, обучающихся по направлению подготовки 11.03.02 «Инфокоммуникационные технологии и системы связи» (квалификация (степень) «бакалавр») / С. Р. </w:t>
            </w:r>
            <w:proofErr w:type="spellStart"/>
            <w:r w:rsidRPr="00E37153">
              <w:rPr>
                <w:sz w:val="24"/>
                <w:szCs w:val="24"/>
              </w:rPr>
              <w:t>Гуриков</w:t>
            </w:r>
            <w:proofErr w:type="spellEnd"/>
            <w:r w:rsidRPr="00E37153">
              <w:rPr>
                <w:sz w:val="24"/>
                <w:szCs w:val="24"/>
              </w:rPr>
              <w:t xml:space="preserve">. - </w:t>
            </w:r>
            <w:proofErr w:type="gramStart"/>
            <w:r w:rsidRPr="00E37153">
              <w:rPr>
                <w:sz w:val="24"/>
                <w:szCs w:val="24"/>
              </w:rPr>
              <w:t>Москва :</w:t>
            </w:r>
            <w:proofErr w:type="gramEnd"/>
            <w:r w:rsidRPr="00E37153">
              <w:rPr>
                <w:sz w:val="24"/>
                <w:szCs w:val="24"/>
              </w:rPr>
              <w:t xml:space="preserve"> ФОРУМ: ИНФРА-М, 2019. - 447 с. </w:t>
            </w:r>
            <w:hyperlink r:id="rId7">
              <w:r w:rsidRPr="00E37153">
                <w:rPr>
                  <w:rStyle w:val="-"/>
                  <w:sz w:val="24"/>
                  <w:szCs w:val="24"/>
                </w:rPr>
                <w:t>http://znanium.com/go.php?id=1017998</w:t>
              </w:r>
            </w:hyperlink>
          </w:p>
          <w:p w:rsidR="00912721" w:rsidRPr="00E37153" w:rsidRDefault="00912721" w:rsidP="009127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912721" w:rsidRPr="00E37153" w:rsidRDefault="00912721" w:rsidP="0091272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3715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12721" w:rsidRPr="00E37153" w:rsidRDefault="00912721" w:rsidP="009127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7153">
              <w:rPr>
                <w:sz w:val="24"/>
                <w:szCs w:val="24"/>
              </w:rPr>
              <w:t xml:space="preserve">1. Кислицын, Е. В. Разработка приложений на языке </w:t>
            </w:r>
            <w:proofErr w:type="spellStart"/>
            <w:r w:rsidRPr="00E37153">
              <w:rPr>
                <w:sz w:val="24"/>
                <w:szCs w:val="24"/>
              </w:rPr>
              <w:t>Java</w:t>
            </w:r>
            <w:proofErr w:type="spellEnd"/>
            <w:r w:rsidRPr="00E37153">
              <w:rPr>
                <w:sz w:val="24"/>
                <w:szCs w:val="24"/>
              </w:rPr>
              <w:t xml:space="preserve"> [Текст</w:t>
            </w:r>
            <w:proofErr w:type="gramStart"/>
            <w:r w:rsidRPr="00E37153">
              <w:rPr>
                <w:sz w:val="24"/>
                <w:szCs w:val="24"/>
              </w:rPr>
              <w:t>] :</w:t>
            </w:r>
            <w:proofErr w:type="gramEnd"/>
            <w:r w:rsidRPr="00E37153">
              <w:rPr>
                <w:sz w:val="24"/>
                <w:szCs w:val="24"/>
              </w:rPr>
              <w:t xml:space="preserve"> учебное пособие / Е. В. Кислицын, Е. И. Шишков ; М-во образования и науки Рос. Федерации, Урал. гос. </w:t>
            </w:r>
            <w:proofErr w:type="spellStart"/>
            <w:r w:rsidRPr="00E37153">
              <w:rPr>
                <w:sz w:val="24"/>
                <w:szCs w:val="24"/>
              </w:rPr>
              <w:t>экон</w:t>
            </w:r>
            <w:proofErr w:type="spellEnd"/>
            <w:r w:rsidRPr="00E37153">
              <w:rPr>
                <w:sz w:val="24"/>
                <w:szCs w:val="24"/>
              </w:rPr>
              <w:t xml:space="preserve">. ун-т. - </w:t>
            </w:r>
            <w:proofErr w:type="gramStart"/>
            <w:r w:rsidRPr="00E37153">
              <w:rPr>
                <w:sz w:val="24"/>
                <w:szCs w:val="24"/>
              </w:rPr>
              <w:t>Екатеринбург :</w:t>
            </w:r>
            <w:proofErr w:type="gramEnd"/>
            <w:r w:rsidRPr="00E37153">
              <w:rPr>
                <w:sz w:val="24"/>
                <w:szCs w:val="24"/>
              </w:rPr>
              <w:t xml:space="preserve"> [Издательство УрГЭУ], 2017. - 86 с. </w:t>
            </w:r>
            <w:hyperlink r:id="rId8">
              <w:r w:rsidRPr="00E37153">
                <w:rPr>
                  <w:rStyle w:val="-"/>
                  <w:sz w:val="24"/>
                  <w:szCs w:val="24"/>
                </w:rPr>
                <w:t>http://lib.usue.ru/resource/limit/ump/17/p488938.pdf</w:t>
              </w:r>
            </w:hyperlink>
            <w:r w:rsidRPr="00E37153">
              <w:rPr>
                <w:sz w:val="24"/>
                <w:szCs w:val="24"/>
              </w:rPr>
              <w:t xml:space="preserve"> 30экз.</w:t>
            </w:r>
          </w:p>
          <w:p w:rsidR="00207CCE" w:rsidRPr="00E37153" w:rsidRDefault="00912721" w:rsidP="009127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7153">
              <w:rPr>
                <w:sz w:val="24"/>
                <w:szCs w:val="24"/>
              </w:rPr>
              <w:t>2. Корнеев, В. И. Программирование графики на С++. Теория и примеры [Электронный ресурс</w:t>
            </w:r>
            <w:proofErr w:type="gramStart"/>
            <w:r w:rsidRPr="00E37153">
              <w:rPr>
                <w:sz w:val="24"/>
                <w:szCs w:val="24"/>
              </w:rPr>
              <w:t>] :</w:t>
            </w:r>
            <w:proofErr w:type="gramEnd"/>
            <w:r w:rsidRPr="00E37153">
              <w:rPr>
                <w:sz w:val="24"/>
                <w:szCs w:val="24"/>
              </w:rPr>
              <w:t xml:space="preserve"> учебное пособие для студентов, обучающихся по направлению подготовки 09.04.04 "Программная инженерия" и группам направлений 11.03.04 "Электроника и </w:t>
            </w:r>
            <w:proofErr w:type="spellStart"/>
            <w:r w:rsidRPr="00E37153">
              <w:rPr>
                <w:sz w:val="24"/>
                <w:szCs w:val="24"/>
              </w:rPr>
              <w:t>наноэлектроника</w:t>
            </w:r>
            <w:proofErr w:type="spellEnd"/>
            <w:r w:rsidRPr="00E37153">
              <w:rPr>
                <w:sz w:val="24"/>
                <w:szCs w:val="24"/>
              </w:rPr>
              <w:t xml:space="preserve">" и 11.03.02 "Инфокоммуникационные технологии и системы связи" / В. И. Корнеев, Л. Г. Гагарина, М. В. Корнеева. - </w:t>
            </w:r>
            <w:proofErr w:type="gramStart"/>
            <w:r w:rsidRPr="00E37153">
              <w:rPr>
                <w:sz w:val="24"/>
                <w:szCs w:val="24"/>
              </w:rPr>
              <w:t>Москва :</w:t>
            </w:r>
            <w:proofErr w:type="gramEnd"/>
            <w:r w:rsidRPr="00E37153">
              <w:rPr>
                <w:sz w:val="24"/>
                <w:szCs w:val="24"/>
              </w:rPr>
              <w:t xml:space="preserve"> Форум: ИНФРА-М, 2018. - 517 с. </w:t>
            </w:r>
            <w:hyperlink r:id="rId9">
              <w:r w:rsidRPr="00E37153">
                <w:rPr>
                  <w:rStyle w:val="-"/>
                  <w:sz w:val="24"/>
                  <w:szCs w:val="24"/>
                </w:rPr>
                <w:t>http://znanium.com/go.php?id=981150</w:t>
              </w:r>
            </w:hyperlink>
          </w:p>
        </w:tc>
      </w:tr>
      <w:tr w:rsidR="00207CCE" w:rsidRPr="00E37153">
        <w:tc>
          <w:tcPr>
            <w:tcW w:w="10490" w:type="dxa"/>
            <w:gridSpan w:val="3"/>
            <w:shd w:val="clear" w:color="auto" w:fill="E7E6E6" w:themeFill="background2"/>
          </w:tcPr>
          <w:p w:rsidR="00207CCE" w:rsidRPr="00E37153" w:rsidRDefault="0091272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3715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07CCE" w:rsidRPr="00E37153">
        <w:tc>
          <w:tcPr>
            <w:tcW w:w="10490" w:type="dxa"/>
            <w:gridSpan w:val="3"/>
            <w:shd w:val="clear" w:color="auto" w:fill="auto"/>
          </w:tcPr>
          <w:p w:rsidR="00207CCE" w:rsidRPr="00E37153" w:rsidRDefault="00912721">
            <w:pPr>
              <w:rPr>
                <w:b/>
                <w:sz w:val="24"/>
                <w:szCs w:val="24"/>
              </w:rPr>
            </w:pPr>
            <w:r w:rsidRPr="00E3715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07CCE" w:rsidRPr="00E37153" w:rsidRDefault="00912721">
            <w:pPr>
              <w:jc w:val="both"/>
              <w:rPr>
                <w:sz w:val="24"/>
                <w:szCs w:val="24"/>
              </w:rPr>
            </w:pPr>
            <w:r w:rsidRPr="00E3715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37153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E371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153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E371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153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E371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153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E37153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E3715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07CCE" w:rsidRPr="00E37153" w:rsidRDefault="00912721">
            <w:pPr>
              <w:jc w:val="both"/>
              <w:rPr>
                <w:sz w:val="24"/>
                <w:szCs w:val="24"/>
              </w:rPr>
            </w:pPr>
            <w:r w:rsidRPr="00E3715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3715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07CCE" w:rsidRPr="00E37153" w:rsidRDefault="00912721">
            <w:pPr>
              <w:jc w:val="both"/>
              <w:rPr>
                <w:sz w:val="24"/>
                <w:szCs w:val="24"/>
              </w:rPr>
            </w:pPr>
            <w:r w:rsidRPr="00E37153">
              <w:rPr>
                <w:sz w:val="24"/>
                <w:szCs w:val="24"/>
                <w:lang w:val="en-US"/>
              </w:rPr>
              <w:t xml:space="preserve">- </w:t>
            </w:r>
            <w:r w:rsidRPr="00E37153">
              <w:rPr>
                <w:sz w:val="24"/>
                <w:szCs w:val="24"/>
              </w:rPr>
              <w:t>Среда</w:t>
            </w:r>
            <w:r w:rsidRPr="00E37153">
              <w:rPr>
                <w:sz w:val="24"/>
                <w:szCs w:val="24"/>
                <w:lang w:val="en-US"/>
              </w:rPr>
              <w:t xml:space="preserve"> </w:t>
            </w:r>
            <w:r w:rsidRPr="00E37153">
              <w:rPr>
                <w:sz w:val="24"/>
                <w:szCs w:val="24"/>
              </w:rPr>
              <w:t>разработки</w:t>
            </w:r>
            <w:r w:rsidRPr="00E37153">
              <w:rPr>
                <w:sz w:val="24"/>
                <w:szCs w:val="24"/>
                <w:lang w:val="en-US"/>
              </w:rPr>
              <w:t xml:space="preserve"> «Microsoft Visual Studio Community». </w:t>
            </w:r>
            <w:r w:rsidRPr="00E37153">
              <w:rPr>
                <w:sz w:val="24"/>
                <w:szCs w:val="24"/>
              </w:rPr>
              <w:t>Лицензия для образовательных учреждений.</w:t>
            </w:r>
          </w:p>
          <w:p w:rsidR="00207CCE" w:rsidRPr="00E37153" w:rsidRDefault="00912721">
            <w:pPr>
              <w:jc w:val="both"/>
              <w:rPr>
                <w:sz w:val="24"/>
                <w:szCs w:val="24"/>
              </w:rPr>
            </w:pPr>
            <w:r w:rsidRPr="00E37153">
              <w:rPr>
                <w:sz w:val="24"/>
                <w:szCs w:val="24"/>
              </w:rPr>
              <w:t>- Среда разработки «</w:t>
            </w:r>
            <w:r w:rsidRPr="00E37153">
              <w:rPr>
                <w:sz w:val="24"/>
                <w:szCs w:val="24"/>
                <w:lang w:val="en-US"/>
              </w:rPr>
              <w:t>Embarcadero</w:t>
            </w:r>
            <w:r w:rsidRPr="00E37153">
              <w:rPr>
                <w:sz w:val="24"/>
                <w:szCs w:val="24"/>
              </w:rPr>
              <w:t xml:space="preserve"> </w:t>
            </w:r>
            <w:r w:rsidRPr="00E37153">
              <w:rPr>
                <w:sz w:val="24"/>
                <w:szCs w:val="24"/>
                <w:lang w:val="en-US"/>
              </w:rPr>
              <w:t>RAD</w:t>
            </w:r>
            <w:r w:rsidRPr="00E37153">
              <w:rPr>
                <w:sz w:val="24"/>
                <w:szCs w:val="24"/>
              </w:rPr>
              <w:t xml:space="preserve"> </w:t>
            </w:r>
            <w:r w:rsidRPr="00E37153">
              <w:rPr>
                <w:sz w:val="24"/>
                <w:szCs w:val="24"/>
                <w:lang w:val="en-US"/>
              </w:rPr>
              <w:t>Studio</w:t>
            </w:r>
            <w:r w:rsidRPr="00E37153">
              <w:rPr>
                <w:sz w:val="24"/>
                <w:szCs w:val="24"/>
              </w:rPr>
              <w:t>». Эл. лицензия, информационное письмо.</w:t>
            </w:r>
          </w:p>
          <w:p w:rsidR="00207CCE" w:rsidRPr="00E37153" w:rsidRDefault="00912721">
            <w:pPr>
              <w:jc w:val="both"/>
              <w:rPr>
                <w:sz w:val="24"/>
                <w:szCs w:val="24"/>
                <w:lang w:val="en-US"/>
              </w:rPr>
            </w:pPr>
            <w:r w:rsidRPr="00E37153">
              <w:rPr>
                <w:sz w:val="24"/>
                <w:szCs w:val="24"/>
              </w:rPr>
              <w:lastRenderedPageBreak/>
              <w:t xml:space="preserve">- Язык программирования </w:t>
            </w:r>
            <w:r w:rsidRPr="00E37153">
              <w:rPr>
                <w:sz w:val="24"/>
                <w:szCs w:val="24"/>
                <w:lang w:val="en-US"/>
              </w:rPr>
              <w:t>Python</w:t>
            </w:r>
            <w:r w:rsidRPr="00E37153">
              <w:rPr>
                <w:sz w:val="24"/>
                <w:szCs w:val="24"/>
              </w:rPr>
              <w:t xml:space="preserve">. </w:t>
            </w:r>
            <w:r w:rsidRPr="00E37153">
              <w:rPr>
                <w:sz w:val="24"/>
                <w:szCs w:val="24"/>
                <w:lang w:val="en-US"/>
              </w:rPr>
              <w:t>Python Software Foundation License (PSFL)</w:t>
            </w:r>
          </w:p>
          <w:p w:rsidR="00207CCE" w:rsidRPr="00E37153" w:rsidRDefault="00207CCE">
            <w:pPr>
              <w:rPr>
                <w:b/>
                <w:sz w:val="24"/>
                <w:szCs w:val="24"/>
                <w:lang w:val="en-US"/>
              </w:rPr>
            </w:pPr>
          </w:p>
          <w:p w:rsidR="00207CCE" w:rsidRPr="00E37153" w:rsidRDefault="00912721">
            <w:pPr>
              <w:rPr>
                <w:b/>
                <w:sz w:val="24"/>
                <w:szCs w:val="24"/>
              </w:rPr>
            </w:pPr>
            <w:r w:rsidRPr="00E3715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07CCE" w:rsidRPr="00E37153" w:rsidRDefault="00912721">
            <w:pPr>
              <w:rPr>
                <w:sz w:val="24"/>
                <w:szCs w:val="24"/>
              </w:rPr>
            </w:pPr>
            <w:r w:rsidRPr="00E37153">
              <w:rPr>
                <w:sz w:val="24"/>
                <w:szCs w:val="24"/>
              </w:rPr>
              <w:t>Общего доступа</w:t>
            </w:r>
          </w:p>
          <w:p w:rsidR="00207CCE" w:rsidRPr="00E37153" w:rsidRDefault="00912721">
            <w:pPr>
              <w:rPr>
                <w:sz w:val="24"/>
                <w:szCs w:val="24"/>
              </w:rPr>
            </w:pPr>
            <w:r w:rsidRPr="00E37153">
              <w:rPr>
                <w:sz w:val="24"/>
                <w:szCs w:val="24"/>
              </w:rPr>
              <w:t>- Справочная правовая система ГАРАНТ</w:t>
            </w:r>
          </w:p>
          <w:p w:rsidR="00207CCE" w:rsidRPr="00E37153" w:rsidRDefault="00912721">
            <w:pPr>
              <w:rPr>
                <w:sz w:val="24"/>
                <w:szCs w:val="24"/>
              </w:rPr>
            </w:pPr>
            <w:r w:rsidRPr="00E37153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207CCE" w:rsidRPr="00E37153" w:rsidRDefault="00912721">
            <w:pPr>
              <w:rPr>
                <w:sz w:val="24"/>
                <w:szCs w:val="24"/>
              </w:rPr>
            </w:pPr>
            <w:r w:rsidRPr="00E37153">
              <w:rPr>
                <w:sz w:val="24"/>
                <w:szCs w:val="24"/>
              </w:rPr>
              <w:t xml:space="preserve">- Онлайн курс «Программирование на </w:t>
            </w:r>
            <w:r w:rsidRPr="00E37153">
              <w:rPr>
                <w:sz w:val="24"/>
                <w:szCs w:val="24"/>
                <w:lang w:val="en-US"/>
              </w:rPr>
              <w:t>C</w:t>
            </w:r>
            <w:r w:rsidRPr="00E37153">
              <w:rPr>
                <w:sz w:val="24"/>
                <w:szCs w:val="24"/>
              </w:rPr>
              <w:t xml:space="preserve">#» </w:t>
            </w:r>
            <w:hyperlink r:id="rId10">
              <w:r w:rsidRPr="00E37153">
                <w:rPr>
                  <w:rStyle w:val="-"/>
                  <w:sz w:val="24"/>
                  <w:szCs w:val="24"/>
                </w:rPr>
                <w:t>https://openedu.ru/course/urfu/CSHARP/</w:t>
              </w:r>
            </w:hyperlink>
          </w:p>
          <w:p w:rsidR="00207CCE" w:rsidRPr="00E37153" w:rsidRDefault="00912721">
            <w:pPr>
              <w:rPr>
                <w:sz w:val="24"/>
                <w:szCs w:val="24"/>
              </w:rPr>
            </w:pPr>
            <w:r w:rsidRPr="00E37153">
              <w:rPr>
                <w:sz w:val="24"/>
                <w:szCs w:val="24"/>
              </w:rPr>
              <w:t xml:space="preserve">- Онлайн курс «Программирование и разработка веб-приложений» </w:t>
            </w:r>
            <w:hyperlink r:id="rId11">
              <w:r w:rsidRPr="00E37153">
                <w:rPr>
                  <w:rStyle w:val="-"/>
                  <w:sz w:val="24"/>
                  <w:szCs w:val="24"/>
                </w:rPr>
                <w:t>https://openedu.ru/course/ITMOUniversity/PWADEV/</w:t>
              </w:r>
            </w:hyperlink>
          </w:p>
        </w:tc>
      </w:tr>
      <w:tr w:rsidR="00207CCE" w:rsidRPr="00E37153">
        <w:tc>
          <w:tcPr>
            <w:tcW w:w="10490" w:type="dxa"/>
            <w:gridSpan w:val="3"/>
            <w:shd w:val="clear" w:color="auto" w:fill="E7E6E6" w:themeFill="background2"/>
          </w:tcPr>
          <w:p w:rsidR="00207CCE" w:rsidRPr="00E37153" w:rsidRDefault="00912721">
            <w:pPr>
              <w:rPr>
                <w:b/>
                <w:i/>
                <w:sz w:val="24"/>
                <w:szCs w:val="24"/>
              </w:rPr>
            </w:pPr>
            <w:r w:rsidRPr="00E37153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207CCE" w:rsidRPr="00E37153">
        <w:tc>
          <w:tcPr>
            <w:tcW w:w="10490" w:type="dxa"/>
            <w:gridSpan w:val="3"/>
            <w:shd w:val="clear" w:color="auto" w:fill="auto"/>
          </w:tcPr>
          <w:p w:rsidR="00207CCE" w:rsidRPr="00E37153" w:rsidRDefault="009127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715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07CCE" w:rsidRPr="00E37153">
        <w:tc>
          <w:tcPr>
            <w:tcW w:w="10490" w:type="dxa"/>
            <w:gridSpan w:val="3"/>
            <w:shd w:val="clear" w:color="auto" w:fill="E7E6E6" w:themeFill="background2"/>
          </w:tcPr>
          <w:p w:rsidR="00207CCE" w:rsidRPr="00E37153" w:rsidRDefault="0091272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37153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207CCE" w:rsidRPr="00E37153" w:rsidTr="00D770A1">
        <w:trPr>
          <w:trHeight w:val="1388"/>
        </w:trPr>
        <w:tc>
          <w:tcPr>
            <w:tcW w:w="10490" w:type="dxa"/>
            <w:gridSpan w:val="3"/>
            <w:shd w:val="clear" w:color="auto" w:fill="auto"/>
          </w:tcPr>
          <w:p w:rsidR="00723368" w:rsidRPr="00E37153" w:rsidRDefault="00723368" w:rsidP="00723368">
            <w:pPr>
              <w:tabs>
                <w:tab w:val="left" w:pos="195"/>
              </w:tabs>
              <w:jc w:val="both"/>
              <w:rPr>
                <w:kern w:val="3"/>
                <w:sz w:val="24"/>
                <w:szCs w:val="24"/>
              </w:rPr>
            </w:pPr>
            <w:r w:rsidRPr="00E37153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E37153">
              <w:rPr>
                <w:sz w:val="24"/>
                <w:szCs w:val="24"/>
                <w:lang w:val="en-US"/>
              </w:rPr>
              <w:t>N</w:t>
            </w:r>
            <w:r w:rsidRPr="00E37153">
              <w:rPr>
                <w:sz w:val="24"/>
                <w:szCs w:val="24"/>
              </w:rPr>
              <w:t xml:space="preserve"> 679н</w:t>
            </w:r>
          </w:p>
          <w:p w:rsidR="00723368" w:rsidRPr="00E37153" w:rsidRDefault="00723368" w:rsidP="007233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7153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E37153">
              <w:rPr>
                <w:sz w:val="24"/>
                <w:szCs w:val="24"/>
                <w:lang w:val="en-US"/>
              </w:rPr>
              <w:t>N</w:t>
            </w:r>
            <w:r w:rsidRPr="00E37153">
              <w:rPr>
                <w:sz w:val="24"/>
                <w:szCs w:val="24"/>
              </w:rPr>
              <w:t xml:space="preserve"> 896н</w:t>
            </w:r>
          </w:p>
          <w:p w:rsidR="00207CCE" w:rsidRPr="00E37153" w:rsidRDefault="00723368" w:rsidP="007233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7153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E37153">
              <w:rPr>
                <w:sz w:val="24"/>
                <w:szCs w:val="24"/>
                <w:lang w:val="en-US"/>
              </w:rPr>
              <w:t>N</w:t>
            </w:r>
            <w:r w:rsidRPr="00E37153">
              <w:rPr>
                <w:sz w:val="24"/>
                <w:szCs w:val="24"/>
              </w:rPr>
              <w:t xml:space="preserve"> 809н</w:t>
            </w:r>
          </w:p>
        </w:tc>
      </w:tr>
    </w:tbl>
    <w:p w:rsidR="00207CCE" w:rsidRDefault="00207CCE">
      <w:pPr>
        <w:ind w:left="-284"/>
        <w:rPr>
          <w:sz w:val="24"/>
          <w:szCs w:val="24"/>
        </w:rPr>
      </w:pPr>
    </w:p>
    <w:p w:rsidR="00EF3D52" w:rsidRDefault="00EF3D52" w:rsidP="00EF3D52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подготовили        </w:t>
      </w:r>
      <w:proofErr w:type="spellStart"/>
      <w:r>
        <w:rPr>
          <w:sz w:val="24"/>
          <w:szCs w:val="24"/>
        </w:rPr>
        <w:t>Сурнина</w:t>
      </w:r>
      <w:proofErr w:type="spellEnd"/>
      <w:r>
        <w:rPr>
          <w:sz w:val="24"/>
          <w:szCs w:val="24"/>
        </w:rPr>
        <w:t xml:space="preserve"> Н.М., Кислицын Е.В.</w:t>
      </w:r>
    </w:p>
    <w:p w:rsidR="00EF3D52" w:rsidRDefault="00EF3D52" w:rsidP="00EF3D52">
      <w:pPr>
        <w:rPr>
          <w:sz w:val="24"/>
          <w:szCs w:val="24"/>
          <w:u w:val="single"/>
        </w:rPr>
      </w:pPr>
    </w:p>
    <w:p w:rsidR="00EF3D52" w:rsidRDefault="00EF3D52" w:rsidP="00EF3D52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EF3D52" w:rsidRDefault="00EF3D52" w:rsidP="00EF3D52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EF3D52" w:rsidRDefault="00EF3D52" w:rsidP="00EF3D52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EF3D52" w:rsidRDefault="00EF3D52" w:rsidP="00EF3D52">
      <w:pPr>
        <w:ind w:left="-284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EF3D52" w:rsidRDefault="00EF3D52" w:rsidP="00EF3D52">
      <w:pPr>
        <w:ind w:left="-284"/>
      </w:pPr>
      <w:r>
        <w:rPr>
          <w:sz w:val="24"/>
        </w:rPr>
        <w:t xml:space="preserve">(профиль: Автоматизированные системы управления </w:t>
      </w:r>
      <w:proofErr w:type="gramStart"/>
      <w:r>
        <w:rPr>
          <w:sz w:val="24"/>
        </w:rPr>
        <w:t>производством)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Н.М</w:t>
      </w:r>
      <w:proofErr w:type="gramEnd"/>
      <w:r>
        <w:rPr>
          <w:sz w:val="24"/>
        </w:rPr>
        <w:t>.Сурнина</w:t>
      </w:r>
      <w:proofErr w:type="spellEnd"/>
    </w:p>
    <w:p w:rsidR="00207CCE" w:rsidRDefault="0091272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207CCE" w:rsidRDefault="00207CCE">
      <w:pPr>
        <w:jc w:val="center"/>
      </w:pPr>
    </w:p>
    <w:sectPr w:rsidR="00207CC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CE"/>
    <w:rsid w:val="00207CCE"/>
    <w:rsid w:val="00723368"/>
    <w:rsid w:val="00912721"/>
    <w:rsid w:val="00BC75E2"/>
    <w:rsid w:val="00D770A1"/>
    <w:rsid w:val="00E37153"/>
    <w:rsid w:val="00E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1AC94-20D3-4C0A-9B25-37C4F2EA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893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1799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0008" TargetMode="External"/><Relationship Id="rId11" Type="http://schemas.openxmlformats.org/officeDocument/2006/relationships/hyperlink" Target="https://openedu.ru/course/ITMOUniversity/PWADEV/" TargetMode="External"/><Relationship Id="rId5" Type="http://schemas.openxmlformats.org/officeDocument/2006/relationships/hyperlink" Target="http://lib.usue.ru/resource/limit/ump/18/p490708.pdf" TargetMode="External"/><Relationship Id="rId10" Type="http://schemas.openxmlformats.org/officeDocument/2006/relationships/hyperlink" Target="https://openedu.ru/course/urfu/CSHAR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81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063A-8017-4BDE-844A-AD30958B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816</Words>
  <Characters>4655</Characters>
  <Application>Microsoft Office Word</Application>
  <DocSecurity>0</DocSecurity>
  <Lines>38</Lines>
  <Paragraphs>10</Paragraphs>
  <ScaleCrop>false</ScaleCrop>
  <Company>Microsoft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18</cp:revision>
  <cp:lastPrinted>2019-03-13T06:10:00Z</cp:lastPrinted>
  <dcterms:created xsi:type="dcterms:W3CDTF">2019-03-11T14:13:00Z</dcterms:created>
  <dcterms:modified xsi:type="dcterms:W3CDTF">2019-08-05T07:07:00Z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